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AB80" w14:textId="77777777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71533A12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20E7A5F3" w14:textId="77777777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517DC020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71D613D8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CC44AFE" w14:textId="77777777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D4DBFB9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60405AE6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FEC0A24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110C6E5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AC10255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98366D3" w14:textId="77777777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105B6AC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4F2CB17" w14:textId="77777777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1165FB03" w14:textId="77777777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7AAED8D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E1BE8C0" w14:textId="77777777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FBCD7C8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A8F5ED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0C09681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175A9EE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39BCEDC2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3936EE52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B6195CF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A679A5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FF9F0DD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29A0967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0CBDE37C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39816D3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2CB0912B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BCCBCBF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871EE23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103AF197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35C98D35" w14:textId="38163FBA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</w:p>
        </w:tc>
      </w:tr>
      <w:tr w:rsidR="00212C53" w:rsidRPr="00212C53" w14:paraId="13ADADF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4052DE56" w14:textId="41B2519E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</w:t>
            </w:r>
          </w:p>
        </w:tc>
        <w:tc>
          <w:tcPr>
            <w:tcW w:w="3413" w:type="pct"/>
          </w:tcPr>
          <w:p w14:paraId="6BE7AA80" w14:textId="77777777" w:rsid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462850B9" w14:textId="1E0768A6" w:rsidR="00687C00" w:rsidRPr="00212C53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Roger Borath</w:t>
            </w:r>
          </w:p>
        </w:tc>
      </w:tr>
      <w:tr w:rsidR="00E733A2" w:rsidRPr="00212C53" w14:paraId="345C8870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08F88227" w14:textId="77777777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40A5D155" w14:textId="49615404" w:rsidR="00E733A2" w:rsidRPr="00212C53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687C00">
              <w:rPr>
                <w:rFonts w:cstheme="minorHAnsi"/>
                <w:szCs w:val="18"/>
              </w:rPr>
              <w:t>7601007807031</w:t>
            </w:r>
          </w:p>
        </w:tc>
      </w:tr>
      <w:tr w:rsidR="00212C53" w:rsidRPr="00212C53" w14:paraId="23534AF8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5CEB135E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53482630" w14:textId="77777777" w:rsidR="00212C53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Gladbachstrasse</w:t>
            </w:r>
            <w:proofErr w:type="spellEnd"/>
            <w:r>
              <w:rPr>
                <w:rFonts w:cstheme="minorHAnsi"/>
                <w:szCs w:val="18"/>
              </w:rPr>
              <w:t xml:space="preserve"> 33</w:t>
            </w:r>
          </w:p>
          <w:p w14:paraId="29C173B5" w14:textId="77777777" w:rsidR="00687C00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8006 Zürich</w:t>
            </w:r>
          </w:p>
          <w:p w14:paraId="4C195F0B" w14:textId="77777777" w:rsidR="00687C00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59CBE60D" w14:textId="77777777" w:rsidR="00687C00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Tel. 078 401 30 84</w:t>
            </w:r>
          </w:p>
          <w:p w14:paraId="4152DF74" w14:textId="5B91CD93" w:rsidR="00687C00" w:rsidRPr="00212C53" w:rsidRDefault="00687C0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inpsychotherapie@protonmail.com</w:t>
            </w:r>
          </w:p>
        </w:tc>
      </w:tr>
      <w:tr w:rsidR="00212C53" w:rsidRPr="00212C53" w14:paraId="6B7F379E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D6FE02A" w14:textId="77777777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57F77D74" w14:textId="622648C8" w:rsidR="00212C53" w:rsidRDefault="00687C0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4C94AEF2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7F0851A7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D31686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A85A083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436B7BA9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05FA5EC8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D73D378" w14:textId="77777777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F846A9A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DCD6DF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7112C10C" w14:textId="77777777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7784D182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D6654A6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9CA37DA" w14:textId="77777777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12191F03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D00EA1C" w14:textId="77777777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722095E" w14:textId="77777777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FCE22C8" w14:textId="7777777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30C25F6C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68C76D16" w14:textId="7777777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5B0CB45" w14:textId="77777777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A72ED96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6114CF7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2BD374D9" w14:textId="77777777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6A366EAA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8082D2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54054B0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4FFDB11D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6A0921CD" w14:textId="77777777" w:rsidTr="00F57268">
        <w:trPr>
          <w:trHeight w:val="791"/>
        </w:trPr>
        <w:tc>
          <w:tcPr>
            <w:tcW w:w="736" w:type="pct"/>
          </w:tcPr>
          <w:p w14:paraId="2727919A" w14:textId="77777777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34097638" w14:textId="77777777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B629F0B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117C6694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05652AA7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C77FFB9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529A52BE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4B41939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1522042A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5067B46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6BE4661E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3C389605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61E01076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E7E534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42E724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4E2DE7D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255EF4F1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4E8E69" w14:textId="77777777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53BA1907" w14:textId="77777777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FC313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6E77B65" w14:textId="77777777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3975B4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D3B9DF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54533CD2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23282CDB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574D877A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4D2D9FC7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851148A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798DBA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A57805D" w14:textId="77777777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C85" w14:textId="77777777" w:rsidR="00B14CCA" w:rsidRDefault="00B14CCA" w:rsidP="00AA53BF">
      <w:r>
        <w:separator/>
      </w:r>
    </w:p>
  </w:endnote>
  <w:endnote w:type="continuationSeparator" w:id="0">
    <w:p w14:paraId="06E741DC" w14:textId="77777777" w:rsidR="00B14CCA" w:rsidRDefault="00B14CCA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17F0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1796E7CA" wp14:editId="1346F2FF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F9EC1" w14:textId="77777777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687C00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6E7C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3A7F9EC1" w14:textId="77777777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687C00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1B18" w14:textId="77777777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9236" w14:textId="77777777" w:rsidR="00B14CCA" w:rsidRDefault="00B14CCA" w:rsidP="00AA53BF">
      <w:r>
        <w:separator/>
      </w:r>
    </w:p>
  </w:footnote>
  <w:footnote w:type="continuationSeparator" w:id="0">
    <w:p w14:paraId="7CA4269A" w14:textId="77777777" w:rsidR="00B14CCA" w:rsidRDefault="00B14CCA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949E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E2A0A04" wp14:editId="4DCEF4EC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7D0B6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7E4E9E92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A0A0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3E37D0B6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7E4E9E92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D2FA" w14:textId="77777777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23E4E679" wp14:editId="1F6A6E86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11ED7DB" wp14:editId="274BC9D9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218B42C8" wp14:editId="768DA7ED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337034EC" wp14:editId="72AB0518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25EF4EE0" wp14:editId="68B1A33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01D06063" wp14:editId="320E67CB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6DB0A891" wp14:editId="2D3FC102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DC26CC" wp14:editId="75C9150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72EE5" w14:textId="77777777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C26C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33472EE5" w14:textId="77777777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0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6179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2811"/>
    <w:rsid w:val="006367E6"/>
    <w:rsid w:val="00637CD9"/>
    <w:rsid w:val="00642F26"/>
    <w:rsid w:val="0065274C"/>
    <w:rsid w:val="00686D14"/>
    <w:rsid w:val="00687C00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B16CA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415A9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4CCA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90E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87996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2464B7"/>
  <w15:docId w15:val="{22472C43-85A0-1F4E-B1FE-14EDC59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borath/Library/Mobile%20Documents/com~apple~CloudDocs/Anordnung/Anordnung%20psychologische%20Psychotherapie_Version%201.0_DE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Anordnung psychologische Psychotherapie_Version 1.0_DE.dotx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Roger Borath</cp:lastModifiedBy>
  <cp:revision>3</cp:revision>
  <cp:lastPrinted>2022-06-20T17:50:00Z</cp:lastPrinted>
  <dcterms:created xsi:type="dcterms:W3CDTF">2022-07-10T08:52:00Z</dcterms:created>
  <dcterms:modified xsi:type="dcterms:W3CDTF">2022-07-10T08:58:00Z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